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757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Сургут, ул. Гагарина, д. 9,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Даудова Дауда Нурудиновича,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Даудов Д.Н.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ул. Островского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Даудов Д.Н.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Даудова Д.Н.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Даудова Д.Н.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Даудов Д.Н. 07.03.2024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27 по ул. Островского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Даудов Д.Н.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ГП </w:t>
      </w:r>
      <w:r>
        <w:rPr>
          <w:rFonts w:ascii="Times New Roman" w:eastAsia="Times New Roman" w:hAnsi="Times New Roman" w:cs="Times New Roman"/>
          <w:sz w:val="28"/>
          <w:szCs w:val="28"/>
        </w:rPr>
        <w:t>№ 044164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Даудов Д.Н.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Даудовым Д.Н.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4769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Даудов Д.Н.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Даудова Д.Н.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Даудова Д.Н.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Даудова Д.Н.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Даудова Д.Н.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Даудовым Д.Н.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Даудова Дауда Нурудиновича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наказанию в виде штрафа в размере 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Даудову Д.Н.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апреля </w:t>
      </w:r>
      <w:r>
        <w:rPr>
          <w:rFonts w:ascii="Times New Roman" w:eastAsia="Times New Roman" w:hAnsi="Times New Roman" w:cs="Times New Roman"/>
          <w:sz w:val="20"/>
          <w:szCs w:val="20"/>
        </w:rPr>
        <w:t>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757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602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007162163; ОКТМО г. Сургута 718 76 000; ИНН 860 101 0390;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06905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1rplc-32">
    <w:name w:val="cat-UserDefined grp-3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